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zna swego właściciela, a osioł żłób swoich panów,* Izrael zaś nie zna (Mnie), mój lud nie rozpoznaje.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zna swojego właściciela, a osioł żłób swoich panów, Izrael natomiast Mnie nie zna, mój lud Mnie nie rozpoznaje.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Wół zna swojego gospodarza i osioł żłób swego pana,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zna, mój lud się nie zastanawia.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wół gospodarza swego, i osieł żłób pana swego; ale Izrael mię nie zna, lud mój nie zrozumiewa.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wół pana swego i osieł żłób pana swego, a Izrael mię nie poznał, a lud mój nie zrozumiał!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rozpoznaje swego pana i osioł żłób swego właściciela; Izrael na niczym się nie zna, lud mój niczego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zna swego właściciela, a osioł żłób swego pana, lecz Izrael nie ma rozeznania, mój lud niczego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zna swego właściciela, a osioł żłób swojego pana, Izrael zaś nie zna, Mój lud niczego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zna swego gospodarza i osioł - żłób swego pana, a Izrael Mnie nie poznaje, mój lud niczego nie rozumie”.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wół gospodarza swojego a osioł żłób swego pana, lecz Izrael znać [mnie] nie chce, mój lud nie nabiera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Віл пізнав створителя і осел ясли свого пана. А Ізраїль Мене не пізнав, і нарід Мене не зрозумів.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 zna swojego właściciela, a osioł żłób swego pana; zaś Israel nie zna, Mój naród się nie zastanawia.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 dobrze zna swego nabywcę, a osioł – żłób swego właściciela; Izrael nie poznał, mój lud nie postępował ze zrozumieniem”.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2024-04-19T14:47:07Z</dcterms:modified>
</cp:coreProperties>
</file>