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ustanawiającym niegodziwe ustawy oraz wypisującym krzywdzące wyroki,*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niegodziwe ustawy, i tym, którzy wypisują krzywdzące wyroki,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wydają niesprawiedliwe ustawy, i tym, którzy wypisują dekrety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stanowią prawa niesprawiedliwe! i pisarzom, którzy ucisk na innych spisują!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ustawują prawa niezbożne, i piszący niesprawiedliwość napisali: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prawodawcom ustaw bezbożnych i tym, co ustanowili przepisy krzywdzące,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niesprawiedliwe ustawy, i pisarzom, którzy wypisują krzywdzące wyroki,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ustanowili niegodziwe przepisy i napisali ustawy, które krzywdzą,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wydają niegodziwe ustawy i podpisują krzywdzące przepisy,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krzywdzące wydają ustawy, którzy rozpisują dekrety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пишуть зло. Бо пишучи труд пишуть,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niesprawiedliwe ustawy; pisarzom, którzy spisują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krzywdzące przepisy, i tym, którzy stale pisząc, wypisali udrękę,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krzywdzące wyroki, </w:t>
      </w:r>
      <w:r>
        <w:rPr>
          <w:rtl/>
        </w:rPr>
        <w:t>עָמָל</w:t>
      </w:r>
      <w:r>
        <w:rPr>
          <w:rtl w:val="0"/>
        </w:rPr>
        <w:t xml:space="preserve"> (‘amal), lub: (1) to, co innych przyprawi o szkodę; (2) uciążliwe przepisy; wg G: wypisującym niegodziwość, γράφουσιν πονηρίαν.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2024-04-30T19:11:51Z</dcterms:modified>
</cp:coreProperties>
</file>