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sądu i pozbawić słusznego wyroku ubogich mojego ludu, aby wdowy stały się ich łupem i aby mogli ograbiać sieroty.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2024-04-30T19:21:11Z</dcterms:modified>
</cp:coreProperties>
</file>