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4"/>
        <w:gridCol w:w="3246"/>
        <w:gridCol w:w="4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zawróci,* reszta Jakuba, do Boga Mocnego.**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zawróci,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reszta Jakuba, do Boga 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Resztka zawróci, resztka Jakuba, do Boga 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Ostatek nawróci się, ostatek Jakóbowy do Boga 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Ostatek się nawróci, ostatek, mówię, Jakoba do Boga 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powróci, Reszta z Jakuba do Boga 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Resztka nawróci się, resztka Jakuba, do Boga Mocarza.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 Reszta Jakuba do Boga 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powróci, Reszta Jakuba nawróci się do Boga mocnego!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się nawróci, Reszta Jakuba [powróci] do Boga mocnego!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останок Якова сильний в Бозі.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Szczątek się nawróci, szczątek Jakóba do potężnego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ostatek powróci, ostatek Jakuba – do Potężnego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Reszta zawróci, ׁ</w:t>
      </w:r>
      <w:r>
        <w:rPr>
          <w:rtl/>
        </w:rPr>
        <w:t>שְאָר יָׁשּוב</w:t>
      </w:r>
      <w:r>
        <w:rPr>
          <w:rtl w:val="0"/>
        </w:rPr>
        <w:t xml:space="preserve"> (sze’ar jaszuw), takie imię nosił syn proroka.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9:6&lt;/x&gt;; &lt;x&gt;350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2024-04-30T11:19:07Z</dcterms:modified>
</cp:coreProperties>
</file>