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zniszczenie i postanowienie czyni Pan JAHWE Zastępów pośród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2024-04-30T15:01:10Z</dcterms:modified>
</cp:coreProperties>
</file>