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 Zastępów: Nie bój się, mój ludu zamieszkujący Syjon, Asyrii, która cię bije laską i swój kij podnosi na ciebie w taki sposób, jak Egipt.*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2024-04-30T18:21:48Z</dcterms:modified>
</cp:coreProperties>
</file>