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 przez wąwóz. Geba nam* noclegiem. Drży Rama! Gibea Saulowa uciekła!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 lub im, </w:t>
      </w:r>
      <w:r>
        <w:rPr>
          <w:rtl/>
        </w:rPr>
        <w:t>לון</w:t>
      </w:r>
      <w:r>
        <w:rPr>
          <w:rtl w:val="0"/>
        </w:rPr>
        <w:t xml:space="preserve"> , zob. &lt;x&gt;70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2024-04-30T08:48:46Z</dcterms:modified>
</cp:coreProperties>
</file>