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na postój w Nob!* Potrząśnie swą ręką górze córki** Syjonu, wzniesieniu Jerozolimy.***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21:1-2&lt;/x&gt;; &lt;x&gt;90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wg qere, ּ</w:t>
      </w:r>
      <w:r>
        <w:rPr>
          <w:rtl/>
        </w:rPr>
        <w:t>בַת</w:t>
      </w:r>
      <w:r>
        <w:rPr>
          <w:rtl w:val="0"/>
        </w:rPr>
        <w:t xml:space="preserve"> (bat): domu, wg ketiw ּ</w:t>
      </w:r>
      <w:r>
        <w:rPr>
          <w:rtl/>
        </w:rPr>
        <w:t>בֵית</w:t>
      </w:r>
      <w:r>
        <w:rPr>
          <w:rtl w:val="0"/>
        </w:rPr>
        <w:t xml:space="preserve"> (bet). Być może: (1) podbudowałeś wielkość Syjonu, </w:t>
      </w:r>
      <w:r>
        <w:rPr>
          <w:rtl/>
        </w:rPr>
        <w:t>הִרְּבִיתָצִּיֹון ; (2</w:t>
      </w:r>
      <w:r>
        <w:rPr>
          <w:rtl w:val="0"/>
        </w:rPr>
        <w:t xml:space="preserve">) by podbudować wielkość Syjonu, </w:t>
      </w:r>
      <w:r>
        <w:rPr>
          <w:rtl/>
        </w:rPr>
        <w:t>הַרְּבֹות צִּיֹון</w:t>
      </w:r>
      <w:r>
        <w:rPr>
          <w:rtl w:val="0"/>
        </w:rPr>
        <w:t xml:space="preserve"> . Wg G: ręką zachęcajcie górę córki Syjonu i wzgórze Jerozolimy, τῇ χειρὶ παρακαλεῖτε τὸ ὄρος τὴν θυγατέρα Σιων καὶ οἱ βουνοὶ οἱ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Fragment opisuje najazd na Judę od północy.  Prawdopodobnie  chodzi  o  najazd Sancheryba z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2024-04-30T10:54:52Z</dcterms:modified>
</cp:coreProperties>
</file>