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87"/>
        <w:gridCol w:w="2290"/>
        <w:gridCol w:w="4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śmierci króla Achaza* ** był taki wyrok: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715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16:20&lt;/x&gt;; &lt;x&gt;140 28:27&lt;/x&gt;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2024-05-03T22:24:05Z</dcterms:modified>
</cp:coreProperties>
</file>