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8"/>
        <w:gridCol w:w="1441"/>
        <w:gridCol w:w="6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Krzyk okrąża granicę Moabu! Aż po Eglaim jego zawodzenie! I (aż po) Beer-Elim jego zawodzenie!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2024-05-05T11:06:28Z</dcterms:modified>
</cp:coreProperties>
</file>