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barana władcy ziemi,* z Seli ku pustyni, do góry córki Syjonu!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(1) od władcy ziemi; (2) dla władcy ziemi (w tym przypadku chodziłoby o Boga). Wg G: Poślę niczym płaza na ziemię, / góra Syjon nie jest górą opuszczoną, ἀποστελῶ ὡς ἑρπετὰ ἐπὶ τὴν γῆν μὴ πέτρα ἔρημός ἐστιν τὸ ὄρος Σιων. Powodem takiego odczytu jest inny podział ciągu znaków na wyrazy, tj. ּ</w:t>
      </w:r>
      <w:r>
        <w:rPr>
          <w:rtl/>
        </w:rPr>
        <w:t>כְרֶמֶׁשלָאָרֶץ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2024-05-01T18:56:28Z</dcterms:modified>
</cp:coreProperties>
</file>