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ogrodów,* i w winnicach nie pokrzykują, nie przygrywają, wina w tłoczniach nie tłoczy tłoczący, ukróciłem wesołość.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ogrodów, ּ</w:t>
      </w:r>
      <w:r>
        <w:rPr>
          <w:rtl/>
        </w:rPr>
        <w:t>כַרְמֶל</w:t>
      </w:r>
      <w:r>
        <w:rPr>
          <w:rtl w:val="0"/>
        </w:rPr>
        <w:t xml:space="preserve"> (karmel), lub: upraw, sadów, urodzajnych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2024-05-01T19:05:58Z</dcterms:modified>
</cp:coreProperties>
</file>