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 łasce opierać się będzie tron i zasiądzie na nim w wierności, w namiocie Dawida, sędzia, który sprawny w sprawiedliwych rządach, zatroszczy się o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tron będzie utwierdzony dzięki miłosierdziu; zasiądzie na nim w prawdzie, w przybytku Dawida, ten, który będzie sądził i dbał o prawo, i niezwłocznie wymierzy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zgotowana stolica w miłosierdziu, a usiądzie na niej w prawdzie w przybytku Dawidowym ten, któryby sądził i szukał sądu, a czynił prędką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zgotowana będzie w miłosierdziu stolica, a siędzie na niej w prawdzie w przybytku Dawidowym sądzący i szukający sądu, i oddający prędko, co jest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utrwalony będzie tron dzięki łasce, i dzięki wierności zasiądzie na nim pod namiotem Dawida sędzia troszczący się o prawo i dbały o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tron będzie utrwalony przez łaskę i zasiądzie na nim w namiocie Dawida sędzia, który będzie dbał o prawo i troszczył się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zostanie utwierdzony w łasce i zasiądzie na nim w wierności, w namiocie Dawida, sędzia, który zachowuje prawo i zabiega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ustanowiony będzie tron w namiocie Dawida i dzięki wierności zasiądzie na nim władca strzegący prawa i dbający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zostanie tron utwierdzony, zasiądzie na nim w wierności pod namiotem Dawida Sędzia stojący na straży prawa i dbały o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милосердям випрямиться престіл, і на ньому сяде з правдою в шатрі Давида, судячи і шукаючи суду і приспішуючи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będzie utwierdzony łaską, a w namiocie Dawida, w prawdzie zasiądzie na nim Ten, co sądzi, ucieka się do sprawiedliwości i krzewi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lojalnej życzliwości będzie utwierdzony tron; i w wierności wobec prawdy zasiądzie na nim ktoś w namiocie Dawida, sądząc i szukając sprawiedliwości, i będąc biegłym w prawości”.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2024-05-01T22:17:29Z</dcterms:modified>
</cp:coreProperties>
</file>