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7"/>
        <w:gridCol w:w="1611"/>
        <w:gridCol w:w="6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pełna jest jego ziemia bożków, kłaniają się dziełu jego rąk, temu, co uczyniły jego palce.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2024-05-05T17:27:01Z</dcterms:modified>
</cp:coreProperties>
</file>