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1467"/>
        <w:gridCol w:w="6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przestraszą się,* i zawstydzą z powodu Kusz, swojej nadziei,** i z powodu Egiptu, swojej chluby.***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Filisteę, ale może i o tych, którzy liczyli wówczas na Egipt. W tym czasie jednak Szabaka z XXV dynastii prowadził pokojową politykę z Asyrią (zbiegłego króla Aszdodu wydał Asyryjczykom na ich prośbę). Dopiero następca Szabaki, Szabataka, który wstąpił na tron w 702 r. p. Chr., wysłał swojego brata Tirhakę na pomoc Hiskiaszowi w jego zmaganiach z Asyrią. Tirhaka został  pokonany  pod  Elteke  w  701 r.  p.  Chr. Przyjęta polityka doprowadziła do kolejnego starcia Egiptu z Asyrią.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swojej nadziei, </w:t>
      </w:r>
      <w:r>
        <w:rPr>
          <w:rtl/>
        </w:rPr>
        <w:t>מַּבָטָם</w:t>
      </w:r>
      <w:r>
        <w:rPr>
          <w:rtl w:val="0"/>
        </w:rPr>
        <w:t xml:space="preserve"> ; w 1QIsa a : </w:t>
      </w:r>
      <w:r>
        <w:rPr>
          <w:rtl/>
        </w:rPr>
        <w:t>מבטחם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W. 5 wg G: I zawstydzeni będą pokonani Egipcjanie z powodu Etiopów, na których polegali Egipcjanie, byli bowiem ich chwałą.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2024-04-29T12:17:05Z</dcterms:modified>
</cp:coreProperties>
</file>