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liczyliście domy Jerozolimy, i rozbieraliście* domy, aby umocnić mur,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rozbieraliście, </w:t>
      </w:r>
      <w:r>
        <w:rPr>
          <w:rtl/>
        </w:rPr>
        <w:t>וַּתִתְצּו</w:t>
      </w:r>
      <w:r>
        <w:rPr>
          <w:rtl w:val="0"/>
        </w:rPr>
        <w:t xml:space="preserve"> (wattittsu); W 1QIsa a forma alternatywna: </w:t>
      </w:r>
      <w:r>
        <w:rPr>
          <w:rtl/>
        </w:rPr>
        <w:t>ותתוצו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2024-04-28T11:12:02Z</dcterms:modified>
</cp:coreProperties>
</file>