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mi do uszu: Z pewnością ta wina nie będzie wam przebaczona,* dopóki nie pomrzecie – mówi Pan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אִם־יְכֻּפַר הֶעָֹון הַּזֶה לָכֶם</w:t>
      </w:r>
      <w:r>
        <w:rPr>
          <w:rtl w:val="0"/>
        </w:rPr>
        <w:t xml:space="preserve"> ; w 1QIsa a : </w:t>
      </w:r>
      <w:r>
        <w:rPr>
          <w:rtl/>
        </w:rPr>
        <w:t>אם יכפר לכם העוון הזה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mówi Pan JHWH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2024-04-28T11:20:44Z</dcterms:modified>
</cp:coreProperties>
</file>