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kłębek, jak piłkę – do ziemi szerokiej (obiema) rękami,* tam umrzesz i tam (będą) rydwany twej chwały, hańbo** domu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(obiema) rękami, </w:t>
      </w:r>
      <w:r>
        <w:rPr>
          <w:rtl/>
        </w:rPr>
        <w:t>יָדָיִם</w:t>
      </w:r>
      <w:r>
        <w:rPr>
          <w:rtl w:val="0"/>
        </w:rPr>
        <w:t xml:space="preserve">  (jadaim), du, l. (szerokiej) z obu stron, wg G: do kraju wielkiego, εἰς χώραν μεγάλην.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hańba.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2024-04-28T16:43:48Z</dcterms:modified>
</cp:coreProperties>
</file>