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powołam mojego sługę Eliakima,* syna Chilkiasza,**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zamiast ciebie powołam mojego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swego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przyzwię sługę swego Elijakima, syna Helkijaszowego;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Przyzowę sługi mego Eliacima, syna Helcjasza,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powołam sługę mego,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powołam mojego sługę Eljakima,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Mojego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sługę mego,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samego dnia powołam sługę mojego Eijakima,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в тому дні Я покличу мого раба Еліякима сина Хелкії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zawezwę Mojego sługę Eliakima, syna Chilkji,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w owym dniu wezwę mego sługę, Eliakima, syna Chilkiasza.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(’eljaqim), czyli: Bóg ustanawia.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(chilqijjah), czyli: JHWH jest moim działem.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2024-04-28T06:19:27Z</dcterms:modified>
</cp:coreProperties>
</file>