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wodzowie razem wzięci uciekli,* bez łuku ich pojmano,** wszyscy w tobie poszukiwani*** zostali razem pojmani, choć daleko uszli.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pojmani, </w:t>
      </w:r>
      <w:r>
        <w:rPr>
          <w:rtl/>
        </w:rPr>
        <w:t>אֻּסָרּו</w:t>
      </w:r>
      <w:r>
        <w:rPr>
          <w:rtl w:val="0"/>
        </w:rPr>
        <w:t xml:space="preserve"> (’ussaru): wg 1QIsa a : pojmana, </w:t>
      </w:r>
      <w:r>
        <w:rPr>
          <w:rtl/>
        </w:rPr>
        <w:t>אסורה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poszukiwani, </w:t>
      </w:r>
      <w:r>
        <w:rPr>
          <w:rtl/>
        </w:rPr>
        <w:t>נִמְצָאַיְִך</w:t>
      </w:r>
      <w:r>
        <w:rPr>
          <w:rtl w:val="0"/>
        </w:rPr>
        <w:t xml:space="preserve"> (nimtsa’aich): wg G: twoi zdrowi, οἱ ἰσχύοντες ἐν σοὶ, od: śmiali, </w:t>
      </w:r>
      <w:r>
        <w:rPr>
          <w:rtl/>
        </w:rPr>
        <w:t>נֶאֱמָצַיְִך</w:t>
      </w:r>
      <w:r>
        <w:rPr>
          <w:rtl w:val="0"/>
        </w:rPr>
        <w:t xml:space="preserve"> (ne’ematsaich) BHS, lub: twoi dzielni, </w:t>
      </w:r>
      <w:r>
        <w:rPr>
          <w:rtl/>
        </w:rPr>
        <w:t>אַּמִיצַיְִך</w:t>
      </w:r>
      <w:r>
        <w:rPr>
          <w:rtl w:val="0"/>
        </w:rPr>
        <w:t xml:space="preserve"> (’ammitsaich), &lt;x&gt;290 22:3&lt;/x&gt;L.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2024-04-28T16:13:54Z</dcterms:modified>
</cp:coreProperties>
</file>