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mnie,* rozgoryczonego w mym płaczu, nie śpieszcie mnie pocieszyć z powodu zagłady córki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patrzcie na mnie, ׁ</w:t>
      </w:r>
      <w:r>
        <w:rPr>
          <w:rtl/>
        </w:rPr>
        <w:t>שְעּו מִּנִי</w:t>
      </w:r>
      <w:r>
        <w:rPr>
          <w:rtl w:val="0"/>
        </w:rPr>
        <w:t xml:space="preserve"> (sze‘u minni): wg 1QIsa a : Wołajcie o pomoc ode mnie, </w:t>
      </w:r>
      <w:r>
        <w:rPr>
          <w:rtl/>
        </w:rPr>
        <w:t>שועו ממני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2024-04-27T21:58:51Z</dcterms:modified>
</cp:coreProperties>
</file>