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w rydwanie człowiek,* jeźdźcy – i Kir** obnażył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</w:t>
      </w:r>
      <w:r>
        <w:rPr>
          <w:rtl/>
        </w:rPr>
        <w:t>אָדָם</w:t>
      </w:r>
      <w:r>
        <w:rPr>
          <w:rtl w:val="0"/>
        </w:rPr>
        <w:t xml:space="preserve"> (adam), lub: ludzie. Wg BHS: Aram, </w:t>
      </w:r>
      <w:r>
        <w:rPr>
          <w:rtl/>
        </w:rPr>
        <w:t>אֲרָם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16:9&lt;/x&gt;; &lt;x&gt;370 1:5&lt;/x&gt;; 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2024-04-27T15:31:23Z</dcterms:modified>
</cp:coreProperties>
</file>