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dniu,* że Tyr będzie zapomniany** przez siedemdziesiąt lat,*** jak dni jednego króla. Po upływie siedemdziesięciu lat stanie się z Tyrem jak w pieśni o nierządnicy: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Tyr będzie zapomniany na siedemdziesiąt lat, na czas przypadający na jednego króla. Po upływie siedemdziesięciu lat będzie z Tyrem tak, jak w pieśni o nierządnicy: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Tyr pójdzie w zapomnienie na siedemdziesiąt lat, na okres dni jednego króla. A po upływie siedemdziesięciu lat Tyr będzie śpiewał jak nierządnica.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dnia onego, że w zapamiętaniu będzie Tyr przez siedmdziesiąt lat, przez wiek króla jednego. A po siedmdziesięciu latach Tyr znowu będzie miał piosnkę, jako piosnkę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on dzień: W zapamiętaniu będziesz, o Tyrze, przez siedmdziesiąt lat, jako dni króla jednego, a po siedmdziesiąt lat będzie Tyrowi jako pieśń nierządnice: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 ów dzień, iż Tyr pójdzie w zapomnienie na siedemdziesiąt lat, według miary dni jednego króla. Pod koniec siedemdziesięciu lat przydarzy się Tyrowi, jak nierządnicy z piosenki: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że Tyr będzie zapomniany przez siedemdziesiąt lat - odpowiednio do wieku jednego króla - po upływie siedemdziesięciu lat powiedzie się Tyrowi tak, jak mówi pieśń o nierządnicy: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Tyr pójdzie w zapomnienie na siedemdziesiąt lat, odpowiednio do czasu życia jednego króla. Po siedemdziesięciu latach będzie z Tyrem tak, jak mówi pieśń o nierządnicy: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Tyr pójdzie w zapomnienie na siedemdziesiąt lat, jak na okres panowania jednego króla. Po upływie siedemdziesięciu lat Tyr będzie jak nierządnica ze znanej pieśni: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dnia tego, że Tyr pójdzie w zapomnienie na lat siedemdziesiąt, jakby na okres dni jednego króla. Z upływem zaś lat siedemdziesięciu stanie się z Tyrem tak, jak [to głosi] pieśń o nierządnicy: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станеться, що в тому дні оставлений буде Тир сімдесять літ, як час царя, як час людини. І станеться, що після сімдесяти літ Тир буде як пісня розпусниці: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się stanie, że Cor będzie zapomniany przez siedemdziesiąt lat, jak przez czasy jednego króla. Po upływie siedemdziesięciu lat Corowi znów się powiedzie, jak w owej piosence o prostytutce: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Tyr pójdzie w zapomnienie na siedemdziesiąt lat – tyle, ile jest dni jednego króla. Po upływie siedemdziesięciu lat Tyrowi przydarzy się to, o czym mowa w piosence o nierządnicy: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tym dniu, </w:t>
      </w:r>
      <w:r>
        <w:rPr>
          <w:rtl/>
        </w:rPr>
        <w:t>הַהּוא ּבַּיֹום</w:t>
      </w:r>
      <w:r>
        <w:rPr>
          <w:rtl w:val="0"/>
        </w:rPr>
        <w:t xml:space="preserve"> : wg 1QIsa a : </w:t>
      </w:r>
      <w:r>
        <w:rPr>
          <w:rtl/>
        </w:rPr>
        <w:t>הוא ביום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Tyr  będzie  zapomniany :  brak  w  1QIsa a. Najazdy na Tyr: Salmanasar V (722 r. p. Chr.), Sancheryb (705–681 r. p. Chr.), Asarhaddon (677 r. p. Chr.), Aszurbanipal (668 r. p. Chr.), Nebukadnesar (572 r. p. Chr.). Artakserkses III tłumił bunt Tyru w 351 r. p. Chr. Dopiero Aleksander zburzył Tyr w 332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 może  okres  od  początku  rządów Sancheryba do odbudowy powodzenia miasta, czyli: 701-630 r. p. Chr. Tyr, zanim został pokonany, wytrzymał trzynastoletnie oblężenie (587-572 r. p. Chr.) ze strony wojsk Nebukadnesara. Zdobyty został dopiero przez Aleksandra Wielkiego w 332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2024-05-06T07:41:33Z</dcterms:modified>
</cp:coreProperties>
</file>