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jego zysk i jego zarobek za nierząd* świętością dla JAHWE.** Nie będzie się go gromadziło ani odkładało, lecz dla przebywających przy JAHWE będzie jego zysk,*** aby mogli najeść się do syta i przywdziać okazałość**** (szat).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23:18&lt;/x&gt;; &lt;x&gt;290 60:10-11&lt;/x&gt;; &lt;x&gt;440 2:7-8&lt;/x&gt;; &lt;x&gt;730 21:24-27&lt;/x&gt;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28:36-38&lt;/x&gt;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okazałość, </w:t>
      </w:r>
      <w:r>
        <w:rPr>
          <w:rtl/>
        </w:rPr>
        <w:t>עָתִיק</w:t>
      </w:r>
      <w:r>
        <w:rPr>
          <w:rtl w:val="0"/>
        </w:rPr>
        <w:t xml:space="preserve"> (‘atiq), hl. Wg G: dla spotkania upamiętniającego (dar złożony (?) ) przed Panem, εἰς συμβολὴν μνημόσυνον ἔναντι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2024-05-06T07:33:19Z</dcterms:modified>
</cp:coreProperties>
</file>