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ziemię* i zniszczy ją, zniekształci jej powierzchnię i rozproszy jej mieszkańców.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ziemię, </w:t>
      </w:r>
      <w:r>
        <w:rPr>
          <w:rtl/>
        </w:rPr>
        <w:t>הָאָרֶץ</w:t>
      </w:r>
      <w:r>
        <w:rPr>
          <w:rtl w:val="0"/>
        </w:rPr>
        <w:t xml:space="preserve"> : wg 1QIsa a : </w:t>
      </w:r>
      <w:r>
        <w:rPr>
          <w:rtl/>
        </w:rPr>
        <w:t>האדמה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2024-04-29T04:17:56Z</dcterms:modified>
</cp:coreProperties>
</file>