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8"/>
        <w:gridCol w:w="1757"/>
        <w:gridCol w:w="5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ulicach żal za winem, pociemniała wszelka radość, opuściło ziemię wesele.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2024-04-29T01:04:56Z</dcterms:modified>
</cp:coreProperties>
</file>