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będzie w środku ziemi (i) pośród ludów, jak przy otrząsaniu oliwek, jak przy zbieraniu resztek przy końcu winobrania.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2024-04-29T00:31:44Z</dcterms:modified>
</cp:coreProperties>
</file>