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oni, wydadzą swój głos, wykrzykną z zachodu* dla wspaniałości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2024-04-29T05:02:12Z</dcterms:modified>
</cp:coreProperties>
</file>