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przepaść, i potrzask* na ciebie, mieszkańcu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Groza i przepaść, i potrzask, </w:t>
      </w:r>
      <w:r>
        <w:rPr>
          <w:rtl/>
        </w:rPr>
        <w:t>וָפַחַת וָפָחּפַחַד</w:t>
      </w:r>
      <w:r>
        <w:rPr>
          <w:rtl w:val="0"/>
        </w:rPr>
        <w:t xml:space="preserve"> (pachad wafachat, wafach): gra słów w rodzaju: Ucisk i ścisk, i zacisk.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2024-04-28T23:19:13Z</dcterms:modified>
</cp:coreProperties>
</file>