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Rozpęknie się ziemia w spękania,* pokruszy się ziemia grudami, chwiać się będzie ziemia w rozchwianiu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Rozpęknie się cała ziemia! Pokruszy się jej powierzchnia i chwiać się będzie cała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rozpadła się całkowicie, ziemia rozpłynęła się doszczętnie; jest wielce wstrząśnięta.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Rozstępując rozstąpi się ziemia; rozsiadając rozsiądzie się ziemia; poruszając poruszy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Łamaniem połamie się ziemia, skruszeniem skruszy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rozpadnie się w drobne kawałki, ziemia, pękając, wybuchnie, ziemia, zadrgawszy, zakołysze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bryły rozleci się ziemia, w kawałki rozpadnie się ziemia, zatrzęsie i zachwieje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pęka, ziemia rozpada się na kawałki, ziemia straszliwie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Pęka i rozstępuje się ziemia, kruszy się i rozpada, trzęsie się i chwieje,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Pęka, rozstępuje się ziemia, kruszy się i rozpada, trzęsie się i wstrząsom ulega.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Замішанням замішається земля, і клопотом земля буде заклопочена.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Rozstąpiła, rozstąpiła się ziemia; rozsadziła, rozsadziła się ziemia; wstrząsnęła, wstrząsnęła się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Rozpadając się, rozpadła się ziemia, trzęsąc się, zatrzęsła się ziemia, chwiejąc się, zachwiała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spękania, </w:t>
      </w:r>
      <w:r>
        <w:rPr>
          <w:rtl/>
        </w:rPr>
        <w:t>רֹעָה</w:t>
      </w:r>
      <w:r>
        <w:rPr>
          <w:rtl w:val="0"/>
        </w:rPr>
        <w:t xml:space="preserve"> : brak w 1QIsa a; 1Qisa b : </w:t>
      </w:r>
      <w:r>
        <w:rPr>
          <w:rtl/>
        </w:rPr>
        <w:t>רוע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2024-04-28T22:51:06Z</dcterms:modified>
</cp:coreProperties>
</file>