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zatoczy się ziemia* jak pijany i rozkołysze się** jak szałas,*** i zaciąży na niej jej przestępstwo, i upadnie**** – i już nie powstanie.*****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ziemia, </w:t>
      </w:r>
      <w:r>
        <w:rPr>
          <w:rtl/>
        </w:rPr>
        <w:t>אֶרֶץ</w:t>
      </w:r>
      <w:r>
        <w:rPr>
          <w:rtl w:val="0"/>
        </w:rPr>
        <w:t xml:space="preserve"> : wg 1QIsa a : </w:t>
      </w:r>
      <w:r>
        <w:rPr>
          <w:rtl/>
        </w:rPr>
        <w:t>הארץ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rozkołysze się, </w:t>
      </w:r>
      <w:r>
        <w:rPr>
          <w:rtl/>
        </w:rPr>
        <w:t>וְהִתְנֹודְדָה</w:t>
      </w:r>
      <w:r>
        <w:rPr>
          <w:rtl w:val="0"/>
        </w:rPr>
        <w:t xml:space="preserve"> : w 1QIsa a : </w:t>
      </w:r>
      <w:r>
        <w:rPr>
          <w:rtl/>
        </w:rPr>
        <w:t>נודדא ־ והת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jak szałas, ּ</w:t>
      </w:r>
      <w:r>
        <w:rPr>
          <w:rtl/>
        </w:rPr>
        <w:t>כַּמְלּונָה</w:t>
      </w:r>
      <w:r>
        <w:rPr>
          <w:rtl w:val="0"/>
        </w:rPr>
        <w:t xml:space="preserve"> : w 1QIsa a : </w:t>
      </w:r>
      <w:r>
        <w:rPr>
          <w:rtl/>
        </w:rPr>
        <w:t>וכמלונה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upadnie, </w:t>
      </w:r>
      <w:r>
        <w:rPr>
          <w:rtl/>
        </w:rPr>
        <w:t>וְנָפְלָה</w:t>
      </w:r>
      <w:r>
        <w:rPr>
          <w:rtl w:val="0"/>
        </w:rPr>
        <w:t xml:space="preserve"> : w 1QIsa a : </w:t>
      </w:r>
      <w:r>
        <w:rPr>
          <w:rtl/>
        </w:rPr>
        <w:t>ונפל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24:20&lt;/x&gt; w G jest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2024-04-29T03:59:50Z</dcterms:modified>
</cp:coreProperties>
</file>