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7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nawiedzi JAHWE zastęp wysoki na wysokości i królów ziemi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nawiedzi JAHWE dumny zastęp na niebie i panujących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nawiedzi zastęp wysokich na wysokości, także i królów ziemskich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nawiedzi Pan wojsko wysokie na wysokości, także i królów ziemskich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W on dzień nawiedzi JAHWE wojsko niebieskie na wysokości i króle ziemskie,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Pan skarze wojsko niebieskie tam, w górze, i królów ziemskich tu, na dole.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Pan nawiedzi wojsko górne w górze, a królów ziemi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dokona przeglądu zastępów nieba na wysokościach i ziemskich królów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osądzi zarówno zastępy niebieskie w niebie, jak i władców ziemskich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Jahwe karą nawiedzi górne zastępy - na wysokościach, a władców ziemskich -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наведе руку на прикрасу неба і на царів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się stanie, że WIEKUISTY nawiedzi wysoki zastęp na wysokości i ziemskich władców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JAHWE zwróci uwagę na wojsko górne na wysokości oraz na ziemskich królów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2024-04-28T20:46:26Z</dcterms:modified>
</cp:coreProperties>
</file>