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całkowicie opróżniona i doszczętnie ograbiona, bo JAHWE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obnażona będzie ziemia, i bardzo złupiona; albowiem Pan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Rozproszeniem rozproszona będzie ziemia a drapiestwem zdrapieżona będzie: bo JAHWE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Okropnie spustoszona będzie ziemia i doszczętnie rozgrabiona, bo Pan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i złupiona będzie ziemia, gdyż Pan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zostanie doszczętnie spustoszona i ogołocona,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doszczętnie spustoszona i splądrowana, bo JAHWE wyrzekł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spustoszona będzie ziemia, splądrowana będzie, tak, splądrowana! - Oto Jahwe wyrzekł (to słowo).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Зітлінням буде знищена земля, і земля буде пограбована грабежем. Бо уста Господа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Opróżnioną, opróżnioną będzie ziemia i zrabowaną, zrabowaną – gdyż WIEKUISTY wypowiedział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niechybnie będzie opróżniona i z całą pewnością zostanie splądrowana, bo sam JAHWE wyrzekł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2024-04-28T20:40:11Z</dcterms:modified>
</cp:coreProperties>
</file>