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Usycha, więdnie* ziemia,** omdlewa, więdnie świat,*** omdlewają**** dostojnicy ludu*****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i więdnie ziemia, omdlewa i więdnie świat, omdlewają dostojnicy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płacze i więdnie, świat marnieje i niszczeje, marnieją wyniosłe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i upadnie ziemia, zwątleje i obali się okrąg ziemski; zemdleją wysokie narody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i zeszła ziemia, i zemdlała. Zczedł świat, zemdlała wyniosłość narodu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Żałośnie wygląda ziemia, zmarniała; świat opadł z sił, niszczeje, niebo wraz z ziemią się wyczerpały.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Więdnie i obumiera ziemia, marnieje, obumiera świat, marnieją dostojnicy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posmutniała, zmarniała, świat sposępniał, obumarł, dostojnicy ludu tej ziemi osłabli.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obumierając, okrywa się żałobą, świat traci żywotność, marnieje, niebo wraz z ziemią tracą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Żałobą okryje się ziemia, utraci żywotność; świat zmarnieje, zdrętwieje i wysokości [niebios] wraz z ziemią omdleją!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земля, і вселенна була знищена, заплакали ті землі, що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się, obumiera ziemia; więdnie, obumiera świat; więdną na ziemi najdostojniejsi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zwiędła. Żyzna kraina wyschła, zwiędła. Wysoko postawieni spośród ludu ziemi uschli.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Usycha, więdnie, </w:t>
      </w:r>
      <w:r>
        <w:rPr>
          <w:rtl/>
        </w:rPr>
        <w:t>אָבְלָה נָבְלָה</w:t>
      </w:r>
      <w:r>
        <w:rPr>
          <w:rtl w:val="0"/>
        </w:rPr>
        <w:t xml:space="preserve"> (’awela h nawela h), lub: płacze, tonie.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– świat, ּ</w:t>
      </w:r>
      <w:r>
        <w:rPr>
          <w:rtl/>
        </w:rPr>
        <w:t>תֵבֵל – אֶרֶץ</w:t>
      </w:r>
      <w:r>
        <w:rPr>
          <w:rtl w:val="0"/>
        </w:rPr>
        <w:t xml:space="preserve"> , występuje w takim znaczeniu na przykład: &lt;x&gt;90 2:8&lt;/x&gt;; &lt;x&gt;130 16:30&lt;/x&gt;; Jb 37; 12; &lt;x&gt;230 19:4&lt;/x&gt;;&lt;x&gt;230 24:1&lt;/x&gt;;&lt;x&gt;230 33:8&lt;/x&gt;;&lt;x&gt;230 89:11&lt;/x&gt;;&lt;x&gt;230 90:2&lt;/x&gt;;&lt;x&gt;230 96:13&lt;/x&gt;;&lt;x&gt;230 98:9&lt;/x&gt;; &lt;x&gt;240 8:26&lt;/x&gt;, 31; &lt;x&gt;290 14:1617&lt;/x&gt;;&lt;x&gt;290 34:1&lt;/x&gt;; &lt;x&gt;300 10:12&lt;/x&gt;;&lt;x&gt;300 51:15&lt;/x&gt;; &lt;x&gt;310 4:12&lt;/x&gt;.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omdlewają, </w:t>
      </w:r>
      <w:r>
        <w:rPr>
          <w:rtl/>
        </w:rPr>
        <w:t>אֻמְלָלּו</w:t>
      </w:r>
      <w:r>
        <w:rPr>
          <w:rtl w:val="0"/>
        </w:rPr>
        <w:t xml:space="preserve"> : wg 1QIsa a : </w:t>
      </w:r>
      <w:r>
        <w:rPr>
          <w:rtl/>
        </w:rPr>
        <w:t>אמלל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wyniosłości ziemi G, οἱ ὑψηλοὶ τη̂ς γη̂ς.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2024-04-28T22:29:37Z</dcterms:modified>
</cp:coreProperties>
</file>