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7"/>
        <w:gridCol w:w="6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Cię czcić lud potężny, miasto* budzących lęk narodów bać się będzie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miasta G, πόλεις.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2024-04-30T05:53:10Z</dcterms:modified>
</cp:coreProperties>
</file>