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 śmierć na wieki* ** i otrze Pan JAHWE łzę z każdego oblicza,*** i hańbę swego ludu**** usunie znad całej ziemi – gdyż (tak) JAHWE postanowił.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wieki, </w:t>
      </w:r>
      <w:r>
        <w:rPr>
          <w:rtl/>
        </w:rPr>
        <w:t>לָנֶצַח</w:t>
      </w:r>
      <w:r>
        <w:rPr>
          <w:rtl w:val="0"/>
        </w:rPr>
        <w:t xml:space="preserve"> (lanetsach): wg &lt;x&gt;530 15:54&lt;/x&gt; ku zwycięstwu, κατεπόθη ὁ θάνατος εἰς νῖκος, od aram. </w:t>
      </w:r>
      <w:r>
        <w:rPr>
          <w:rtl/>
        </w:rPr>
        <w:t>נצח</w:t>
      </w:r>
      <w:r>
        <w:rPr>
          <w:rtl w:val="0"/>
        </w:rPr>
        <w:t xml:space="preserve"> , czyli: zwycięstwo.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15:54&lt;/x&gt;; &lt;x&gt;730 21:4&lt;/x&gt;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28:37&lt;/x&gt;; &lt;x&gt;230 44:13-16&lt;/x&gt;; &lt;x&gt;230 69:9-12&lt;/x&gt;; &lt;x&gt;230 74:9-11&lt;/x&gt;; &lt;x&gt;230 79:1-5&lt;/x&gt;; &lt;x&gt;290 43:28&lt;/x&gt;; &lt;x&gt;290 51:7&lt;/x&gt;; &lt;x&gt;290 54:4-8&lt;/x&gt;; &lt;x&gt;300 15:15&lt;/x&gt;; &lt;x&gt;330 5:14-17&lt;/x&gt;; &lt;x&gt;330 36:6-7&lt;/x&gt;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2024-04-30T04:16:34Z</dcterms:modified>
</cp:coreProperties>
</file>