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(ktoś) powie* w tym dniu: Oto nasz Bóg,** zaufaliśmy Mu*** i wybawił nas! To JHWH! Zaufaliśmy Mu!**** Weselmy się! Radujmy się***** z Jego zbawienia!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powie, </w:t>
      </w:r>
      <w:r>
        <w:rPr>
          <w:rtl/>
        </w:rPr>
        <w:t>וְאָמַר</w:t>
      </w:r>
      <w:r>
        <w:rPr>
          <w:rtl w:val="0"/>
        </w:rPr>
        <w:t xml:space="preserve"> : wg 1QIsa a : i powiesz, </w:t>
      </w:r>
      <w:r>
        <w:rPr>
          <w:rtl/>
        </w:rPr>
        <w:t>רת ־ ואמ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nasz Bóg, </w:t>
      </w:r>
      <w:r>
        <w:rPr>
          <w:rtl/>
        </w:rPr>
        <w:t>אֱֹלהֵינּו</w:t>
      </w:r>
      <w:r>
        <w:rPr>
          <w:rtl w:val="0"/>
        </w:rPr>
        <w:t xml:space="preserve"> : wg 1QIsa a : JHWH, nasz Bóg, </w:t>
      </w:r>
      <w:r>
        <w:rPr>
          <w:rtl/>
        </w:rPr>
        <w:t>יהוה אלוהינו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złożyliśmy w Nim nadzieję; (2) oczekiwaliśmy 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 wybawił  nas!  To  JHWH!  Zaufaliśmy Mu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Radujmy się, </w:t>
      </w:r>
      <w:r>
        <w:rPr>
          <w:rtl/>
        </w:rPr>
        <w:t>וְנִׂשְמְחָה</w:t>
      </w:r>
      <w:r>
        <w:rPr>
          <w:rtl w:val="0"/>
        </w:rPr>
        <w:t xml:space="preserve"> : wg 1QIsa a : </w:t>
      </w:r>
      <w:r>
        <w:rPr>
          <w:rtl/>
        </w:rPr>
        <w:t>ונשמח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2024-04-30T01:33:04Z</dcterms:modified>
</cp:coreProperties>
</file>