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jej stróżem, co chwilę ją podlewam; by nie nawiedził jej (ktoś), dniem i nocą jej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jej stróżem, podlewam ją co chwilę, strzegę też dniem i nocą, by ktoś nie wdarł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który jej strzeże, co chwila będę ją podlewać i żeby nikt jej nie zniszczył, będę jej strzegł nocą i 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Pan, który jej strzegę, co chwilka odwilżać ją będę, a żeby jej kto nie psuł, w nocy i we dnie strzedz jej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który jej strzegę, z nagła ją poczęstuję, aby snadź nie było nawiedzenie przeciw niej, we dnie i w nocy strzegę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jestem jej stróżem; podlewam ją co chwila, by jej nic złego nie spotkało, strzegę jej w dzień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jestem jej stróżem, nieustannie ją nawadniam, pilnuję jej dniem i nocą, aby nikt na nią się nie targnął.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jestem jej stróżem, co chwila ją podlewam. Strzegę jej dniem i nocą, aby nikt do niej nie wtargnął w złych zamiarach.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jej stróżem. Co chwilę ją zraszam, dniem i nocą jej strzegę, aby nie spotkało ją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jej stróżem. O każdej porze ją zraszam, nocą i dniem jej strzegę, by nikt nie grasował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сильне місто, обложене місто, даремно його напоюю. Бо буде схоплене вночі, а в день впаде мур.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WIEKUISTY, jej pilnuję oraz co chwila ją zraszam, by nikt jej nie nawiedził; pilnuję jej noc i 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jej strzegę. Co chwila będę ją podlewał. Aby nikt przeciwko niej nie wystąpił, będę jej strzegł nocą i dniem.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2024-05-16T05:53:52Z</dcterms:modified>
</cp:coreProperties>
</file>