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zrównaniu powierzchni nie rozrzuca wyki? Czy nie rozsiewa kminu, nie sieje rzędu pszenicy? Czy nie zasiewa jęczmienia w wyznaczonym miejscu? Czy brzegów nie przeznacza pod orkisz?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gdy wyrówna jej powierzchnię, nie rozsiewa czarnuszki, nie rozsiewa kminu i nie obsiewa pszenicą wyborną, jęczmieniem przednim i orkiszem w odpowiednich miejscach?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jej, nie rozsiewa wyki, i nie roztrząsa kminu, i nie sieje pszenicy wybornej, i jęczmienia przedniego, i orkiszu na miejscu sposobnem?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 nie będzie siał czarnuchy i kminu nie roztrzęsie, i nie nasieje pszenice porządkiem i jęczmieniu, i prosa, i wyki miejscy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zrówna jej powierzchnię, nie zasiewa czarnuszki i nie rozrzuca kminku? Czy nie sieje pszenicy, zboża, jęczmienia i prosa, wreszcie orkiszu na obrzeżach?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sypie wyki i nie sieje kminu, i nie rozsiewa pszenicy w rzędach, a na jej brzegach jęczmienia oraz prosa i orkiszu?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wyrówna jej powierzchnię, sieje czarnuszkę i rozrzuca kmin, sieje pszenicę w rzędach, jęczmień na oznaczonym miejscu i orkisz na jego brzegach?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gdy zrówna jej powierzchnię, zasiewa czarnuszkę, wysiewa kminek, obsiewa pszenicą, prosem i jęczmieniem, a po brzegach orkiszem.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- gdy wyrówna jej powierzchnię - nie rzuca [w nią] czarnuszki, nie zasiewa kminku, nie sieje pszenicy, prosa i jęczmienia na wyznaczonym [zagonie] a orkiszu na jego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коли зрівняв її поверхню, тоді сіє мале чорне насіння і знову кмин і сіє пшеницю і ячмінь і зерно в своїх межах?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wyrównawszy jej powierzchnię nie rozsiewa czarnuszki, nie roztrząsa kminku, nie daje zagonu dla pszenicy, wyznaczonego miejsca jęczmieniowi, a orkiszowi linii na jej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wyrównaniu jej powierzchni nie rozrzuca czarnuszki i nie rozsypuje kminu, i czy w wyznaczone miejsce nie rzuca pszenicy, prosa i jęczmienia, a także orkiszu jako swej granicy?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2024-04-29T04:48:39Z</dcterms:modified>
</cp:coreProperties>
</file>