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pouczył go o właściwym sposobie i nauczył go tego jego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2024-04-29T01:33:08Z</dcterms:modified>
</cp:coreProperties>
</file>