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0"/>
        <w:gridCol w:w="1396"/>
        <w:gridCol w:w="6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również pochodzi od JAHWE Zastępów, jest On cudowny w radzie,* wielki w zapewnianiu powodzenia.**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5:20&lt;/x&gt;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 zapewnianiu powodzenia lub: trwałego sukcesu, ּ</w:t>
      </w:r>
      <w:r>
        <w:rPr>
          <w:rtl/>
        </w:rPr>
        <w:t>תּוׁשִּיָה</w:t>
      </w:r>
      <w:r>
        <w:rPr>
          <w:rtl w:val="0"/>
        </w:rPr>
        <w:t xml:space="preserve"> (tuszijjah), oznacza: roztropność, zdrowy rozum, rozsądek.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2024-04-28T20:38:50Z</dcterms:modified>
</cp:coreProperties>
</file>