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koroną piękna i diademem ozdoby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piękną koroną i ozdobnym diademem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koroną chwały i diademem ozdoby dla resztki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Pan zastępów koroną ozdoby, i koroną sławy ostatkowi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JAHWE zastępów koroną chwały i wieńcem wesela ostatkowi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Zastępów będzie koroną chwały i ozdobnym diademem dla Resztys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Pan Zastępów ozdobną koroną i wspaniałym diademem dla resztki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wspaniałym wieńcem i ozdobnym diademem dla Reszty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wspaniałą koroną i ozdobnym diademem dla reszty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wspaniałą koroną i diademem ozdobnym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Господь Саваот буде сплетеним вінцем славної надії для того, що осталося з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Zastępów będzie wspaniałą koroną i okazałym wieńcem dla pozostałych ze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Zastępów stanie się zdobną koroną i pięknym wieńcem dla pozostałych ze swego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2024-04-29T04:45:12Z</dcterms:modified>
</cp:coreProperties>
</file>