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trunku.* Kapłan i prorok** chwiali się od trunku, z zamętem (w głowie) z powodu wina, błądzili pod wpływem trunku, chwiali się podczas widzenia, zataczali przy wyrokowaniu.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piwa, ׁ</w:t>
      </w:r>
      <w:r>
        <w:rPr>
          <w:rtl/>
        </w:rPr>
        <w:t>שֵכָר</w:t>
      </w:r>
      <w:r>
        <w:rPr>
          <w:rtl w:val="0"/>
        </w:rPr>
        <w:t xml:space="preserve"> (szechar).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kapłan i prorok, ּ</w:t>
      </w:r>
      <w:r>
        <w:rPr>
          <w:rtl/>
        </w:rPr>
        <w:t>כֹהֵן וְנָבִיא</w:t>
      </w:r>
      <w:r>
        <w:rPr>
          <w:rtl w:val="0"/>
        </w:rPr>
        <w:t xml:space="preserve"> : wg 1QIsa a : </w:t>
      </w:r>
      <w:r>
        <w:rPr>
          <w:rtl/>
        </w:rPr>
        <w:t>כוהן ונבי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2024-04-28T23:34:18Z</dcterms:modified>
</cp:coreProperties>
</file>