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wypełnili wymiocinami,* rzygowinami bez (czystego)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stoły były pełne wymiocin i nieczystości — do ostatniego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ich stoły bowiem są pełne wymiotów i plugastwa, tak że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czystego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stoły ich pełne są zwracania i plugastwa, tak, aż miejsca nie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wracania i plugastwa, tak iż nie masz więcej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wszystkie stoły są pełne zwymiotowanych brudów; nie ma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aż do ostatniego miejsca są pełne plugawych wymiocin.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są pełne wymiocin, tak że 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stoły są pełne plugawych wymiotów i nie ma już czystego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stoły są pełne plugawych wymiotów, nie ma już miejsca [czystego].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Клятва їстиме цю раду. Бо це рада задля захланності,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stoły pełne są plugawych wymiocin, tak, że nie starcza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stoły bowiem są pełne plugawych wymiocin – nie ma miejsca, gdzie by ich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wymiocinami, </w:t>
      </w:r>
      <w:r>
        <w:rPr>
          <w:rtl/>
        </w:rPr>
        <w:t>קִיא</w:t>
      </w:r>
      <w:r>
        <w:rPr>
          <w:rtl w:val="0"/>
        </w:rPr>
        <w:t xml:space="preserve"> : wg 1QIsa a : </w:t>
      </w:r>
      <w:r>
        <w:rPr>
          <w:rtl/>
        </w:rPr>
        <w:t>קיה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2024-04-29T01:17:53Z</dcterms:modified>
</cp:coreProperties>
</file>