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Arielu,* Arielu, grodzie obozowania Dawida!** Dodawajcie*** rok do roku, niech święta biegną swym cyklem!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Ariel, </w:t>
      </w:r>
      <w:r>
        <w:rPr>
          <w:rtl/>
        </w:rPr>
        <w:t>אֲרִיאֵל</w:t>
      </w:r>
      <w:r>
        <w:rPr>
          <w:rtl w:val="0"/>
        </w:rPr>
        <w:t xml:space="preserve"> (’ari’el), czyli: lew Boży, lub: lwica Boża; rycerz Boży, palenisko ołtarza (Bożego), od </w:t>
      </w:r>
      <w:r>
        <w:rPr>
          <w:rtl/>
        </w:rPr>
        <w:t>ארה</w:t>
      </w:r>
      <w:r>
        <w:rPr>
          <w:rtl w:val="0"/>
        </w:rPr>
        <w:t xml:space="preserve"> , &lt;x&gt;290 29:1&lt;/x&gt;L. Określenie to odnosi się w tym przypadku do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to oznaczać obozowanie przyjazne lub obleganie.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Dodawajcie, </w:t>
      </w:r>
      <w:r>
        <w:rPr>
          <w:rtl/>
        </w:rPr>
        <w:t>סְפּו</w:t>
      </w:r>
      <w:r>
        <w:rPr>
          <w:rtl w:val="0"/>
        </w:rPr>
        <w:t xml:space="preserve"> (sefu): wg 1QIsa a : Dodaj, </w:t>
      </w:r>
      <w:r>
        <w:rPr>
          <w:rtl/>
        </w:rPr>
        <w:t>ספי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2024-04-27T18:02:32Z</dcterms:modified>
</cp:coreProperties>
</file>