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poda się tę księgę takiemu, który nie umie czytać, mówiąc: Przeczytaj to, proszę, on odpowiada: Nie umiem czytać.*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 12  w  1QIsa a  zawiera  warianty  niewpływające na zn. wypowiedzi.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2024-04-28T00:27:47Z</dcterms:modified>
</cp:coreProperties>
</file>