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wasza przewrotności!* To tak, jakby glinę stawiać na równi z garncarzem!** To tak, jakby twór powiedział o twórcy: On mnie nie stworzył, a garnek powiedział*** o garncarzu: On nic nie umie!****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wy przewrotni! Zachowujecie się tak, jakby glinę można było stawiać na równi z garncarzem! Albo tak, jakby twór mógł powiedzieć o twórcy: To nie on mnie stworzył, a garnek o garncarzu: On nic nie potrafi!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przewrotne myśli są jak glina garncarska. Czyż glina powie o tym, co ją uczynił: Nie uczynił mnie? Czyż to, co ulepione, powie o tym, co je ulepił: Nie miał rozumu?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Przewrotne myśli wasze są jako glina garncarska. Izali rzecze robota o tym, co ją urobił: Nie urobił mię? i ulepienie izali rzecze o tym, co je ulepił: Nie rozumiał?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Przewrotna jest ta myśl wasza! Jako gdyby glina myśliła przeciw garncarzowi abo rzekła robota temu, kto ją urobił: Nie urobiłeś mię, a ulepienie lepiarzowi swemu: Nie rozumiesz.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 przewrotność! Czyż można garncarza stawiać na równi z gliną? Czyż może mówić dzieło o swym twórcy: Nie uczynił mnie, i garnek rzec o tym, co go ulepił: Nie ma rozumu?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jak przewrotni jesteście! Tak jak gdyby można garncarza stawiać na równi z gliną! Jak gdyby dzieło mogło mówić o swoim twórcy: Nie on mnie stworzył, a garnek mówił o garncarzu: On nic nie umie!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Jesteście przewrotni! Czy garncarz może się równać z gliną? Czy jakieś dzieło powie o swoim twórcy: Nie uczynił mnie? Czy jakieś naczynie powie o tym, kto je ulepił: Nie zna się?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jak jesteście przewrotni! Czyż glina może się równać z garncarzem? Czy może jakaś rzecz powiedzieć temu, kto ją wykonał: „On mnie nie uczynił”? Czy garnek może powiedzieć garncarzowi: „Jesteś pozbawiony rozsądku”?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wy przewrotni! Czyż glina może się równać z garncarzem? Czyż może twór mówić swemu twórcy: ”On mnie nie uczynił”? I czy ulepione naczynie mówi o tym, który je wykonał: ”On nic nie rozumie”?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не вважатиметесь за глину гончара? Чи місиво скаже тому, що створив: Не ти мене створив? Чи твориво (скаже) тому, що створив: Не розумно ти мене створив?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Jakaż jest wasza przewrotność! Czy garncarz uważany jest za glinę, żeby naczynie powiedziało o swoim mistrzu: On mnie nie zrobił; albo utwór powiedział o swoim twórcy: On nic nie rozumie.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Przewrotność wasza! Czy stawia się garncarza na równi z gliną? Czyż bowiem coś utworzonego powie o swym twórcy: ”On mnie nie utworzył”? I czy rzecz ukształtowana powie o tym, kto ją ukształtował: ”Nie wykazał się zrozumieniem”?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przewrotności, </w:t>
      </w:r>
      <w:r>
        <w:rPr>
          <w:rtl/>
        </w:rPr>
        <w:t>הַפְּכְכֶם</w:t>
      </w:r>
      <w:r>
        <w:rPr>
          <w:rtl w:val="0"/>
        </w:rPr>
        <w:t xml:space="preserve"> (hafkechem), wg 1QIsa a : odwrócił się od was, </w:t>
      </w:r>
      <w:r>
        <w:rPr>
          <w:rtl/>
        </w:rPr>
        <w:t>הפך מכם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To tak, jakby glinę uważać za garncarza.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powiedział, </w:t>
      </w:r>
      <w:r>
        <w:rPr>
          <w:rtl/>
        </w:rPr>
        <w:t>אָמַר</w:t>
      </w:r>
      <w:r>
        <w:rPr>
          <w:rtl w:val="0"/>
        </w:rPr>
        <w:t xml:space="preserve"> (’amar), wg 1QIsa a : gliniany, </w:t>
      </w:r>
      <w:r>
        <w:rPr>
          <w:rtl/>
        </w:rPr>
        <w:t>חמר</w:t>
      </w:r>
      <w:r>
        <w:rPr>
          <w:rtl w:val="0"/>
        </w:rPr>
        <w:t xml:space="preserve"> 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&lt;x&gt;290 43:1&lt;/x&gt;; &lt;x&gt;290 45:9&lt;/x&gt;; &lt;x&gt;290 64:8&lt;/x&gt;; &lt;x&gt;520 9:20&lt;/x&gt;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2024-04-27T21:27:46Z</dcterms:modified>
</cp:coreProperties>
</file>