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wasza przewrotności!* To tak, jakby glinę stawiać na równi z garncarzem!** To tak, jakby twór powiedział o twórcy: On mnie nie stworzył, a garnek powiedział*** o garncarzu: On nic nie umie!****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przewrotności, </w:t>
      </w:r>
      <w:r>
        <w:rPr>
          <w:rtl/>
        </w:rPr>
        <w:t>הַפְּכְכֶם</w:t>
      </w:r>
      <w:r>
        <w:rPr>
          <w:rtl w:val="0"/>
        </w:rPr>
        <w:t xml:space="preserve"> (hafkechem), wg 1QIsa a : odwrócił się od was, </w:t>
      </w:r>
      <w:r>
        <w:rPr>
          <w:rtl/>
        </w:rPr>
        <w:t>הפך מכם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tak, jakby glinę uważać za garncarza.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אָמַר</w:t>
      </w:r>
      <w:r>
        <w:rPr>
          <w:rtl w:val="0"/>
        </w:rPr>
        <w:t xml:space="preserve"> (’amar), wg 1QIsa a : gliniany, </w:t>
      </w:r>
      <w:r>
        <w:rPr>
          <w:rtl/>
        </w:rPr>
        <w:t>חמר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43:1&lt;/x&gt;; 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2024-04-27T14:06:10Z</dcterms:modified>
</cp:coreProperties>
</file>