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i z mroku, i z ciemności przejrzą oczy niewidomych,*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2024-04-28T13:09:01Z</dcterms:modified>
</cp:coreProperties>
</file>