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okrutnych przyjdzie kres, przepadną szydercy, 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nastanie kres dla okrutnika, zniszczeje szyderca i zostaną wytępieni wszyscy, którzy czyhają 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ustanie okrutnik, a zniszczeje naśmiewca, wykorzenieni będą wszyscy, którzy pilnowali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ustał, który przemagał, zniszczon jest naśmiewca, i wycięci są wszyscy, którzy czujni byli do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stanie ciemięzcy, z szydercą koniec będzie, i wytępieni zostaną wszyscy, co za złem gonią: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tyrana i skończy się szyderca, i będą wytępieni wszyscy, którzy czyhają na sposobność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tyrana, zginie szyderca, zostaną wytępieni wszyscy szukający sposobności, by czynić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z ciemięzcą! Zniknie szyderca! Zagłada spotka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kres dla ciemięzcy, zniknie szyderca, wytępieni będą wszyscy oddani występkom,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беззаконного, і гордий згинув, і беззаконні вигублені злобою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zginie okrutnik, zniknie bluźnierca i będą wytępieni wszyscy stróże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przyjdzie kres na tyrana i skończy się samochwalca, zostaną też wytraceni wszyscy, którzy czyhają, żeby wyrządzać szkodę,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2024-04-28T10:30:16Z</dcterms:modified>
</cp:coreProperties>
</file>